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CE9E" w14:textId="15A162E1" w:rsidR="00DE69EC" w:rsidRPr="000867E8" w:rsidRDefault="00DE69EC" w:rsidP="000867E8">
      <w:pPr>
        <w:jc w:val="center"/>
        <w:rPr>
          <w:b/>
          <w:bCs/>
          <w:sz w:val="48"/>
          <w:szCs w:val="48"/>
        </w:rPr>
      </w:pPr>
      <w:r w:rsidRPr="000867E8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A4ECFF8" wp14:editId="53710F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74545" cy="1383030"/>
            <wp:effectExtent l="0" t="0" r="0" b="7620"/>
            <wp:wrapTight wrapText="bothSides">
              <wp:wrapPolygon edited="0">
                <wp:start x="11901" y="0"/>
                <wp:lineTo x="4364" y="298"/>
                <wp:lineTo x="595" y="2083"/>
                <wp:lineTo x="397" y="6248"/>
                <wp:lineTo x="595" y="11306"/>
                <wp:lineTo x="4165" y="14281"/>
                <wp:lineTo x="6545" y="14281"/>
                <wp:lineTo x="8727" y="19041"/>
                <wp:lineTo x="8926" y="19339"/>
                <wp:lineTo x="11901" y="21421"/>
                <wp:lineTo x="12496" y="21421"/>
                <wp:lineTo x="14876" y="21421"/>
                <wp:lineTo x="15669" y="21421"/>
                <wp:lineTo x="18645" y="19636"/>
                <wp:lineTo x="20826" y="14281"/>
                <wp:lineTo x="21223" y="9521"/>
                <wp:lineTo x="20231" y="3868"/>
                <wp:lineTo x="16860" y="595"/>
                <wp:lineTo x="15471" y="0"/>
                <wp:lineTo x="11901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2E5" w:rsidRPr="000867E8">
        <w:rPr>
          <w:b/>
          <w:bCs/>
          <w:sz w:val="48"/>
          <w:szCs w:val="48"/>
        </w:rPr>
        <w:t>SOEP DOET GOED</w:t>
      </w:r>
    </w:p>
    <w:p w14:paraId="790F0518" w14:textId="61AE54C1" w:rsidR="00EA68EA" w:rsidRPr="000867E8" w:rsidRDefault="002C62E5" w:rsidP="000867E8">
      <w:pPr>
        <w:jc w:val="center"/>
        <w:rPr>
          <w:b/>
          <w:bCs/>
          <w:sz w:val="48"/>
          <w:szCs w:val="48"/>
        </w:rPr>
      </w:pPr>
      <w:r w:rsidRPr="000867E8">
        <w:rPr>
          <w:b/>
          <w:bCs/>
          <w:sz w:val="48"/>
          <w:szCs w:val="48"/>
        </w:rPr>
        <w:t>tvv Broederlijk Delen 2021</w:t>
      </w:r>
    </w:p>
    <w:p w14:paraId="6ED86B61" w14:textId="77F662C0" w:rsidR="00EA68EA" w:rsidRDefault="000867E8">
      <w:r>
        <w:rPr>
          <w:noProof/>
        </w:rPr>
        <w:drawing>
          <wp:anchor distT="0" distB="0" distL="114300" distR="114300" simplePos="0" relativeHeight="251661312" behindDoc="1" locked="0" layoutInCell="1" allowOverlap="1" wp14:anchorId="390FCC2E" wp14:editId="42375C8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48000" cy="859155"/>
            <wp:effectExtent l="0" t="0" r="0" b="0"/>
            <wp:wrapTight wrapText="bothSides">
              <wp:wrapPolygon edited="0">
                <wp:start x="0" y="0"/>
                <wp:lineTo x="0" y="21073"/>
                <wp:lineTo x="21465" y="21073"/>
                <wp:lineTo x="21465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0145C" w14:textId="77777777" w:rsidR="000867E8" w:rsidRDefault="000867E8"/>
    <w:p w14:paraId="23A0AF46" w14:textId="77777777" w:rsidR="000867E8" w:rsidRDefault="000867E8"/>
    <w:p w14:paraId="2162F35C" w14:textId="0A1A078F" w:rsidR="002C62E5" w:rsidRDefault="00512638">
      <w:r>
        <w:t>"</w:t>
      </w:r>
      <w:r w:rsidR="002C62E5">
        <w:t xml:space="preserve">We moeten toch een alternatief kunnen </w:t>
      </w:r>
      <w:r>
        <w:t>vinden</w:t>
      </w:r>
      <w:r w:rsidR="002C62E5">
        <w:t xml:space="preserve"> voor </w:t>
      </w:r>
      <w:r w:rsidR="00EA68EA">
        <w:t xml:space="preserve">het traditionele solidariteitsmaal </w:t>
      </w:r>
    </w:p>
    <w:p w14:paraId="3A231437" w14:textId="5AF6CA76" w:rsidR="00512638" w:rsidRDefault="00EA68EA">
      <w:r>
        <w:t>in de zaal van Ons Huis?</w:t>
      </w:r>
      <w:r w:rsidR="00512638">
        <w:t xml:space="preserve"> Natuurlijk kunnen we dat</w:t>
      </w:r>
      <w:r w:rsidR="002C62E5">
        <w:t>!</w:t>
      </w:r>
      <w:r w:rsidR="00512638">
        <w:t>"</w:t>
      </w:r>
    </w:p>
    <w:p w14:paraId="718BF3A0" w14:textId="28B0277A" w:rsidR="00EA68EA" w:rsidRDefault="00EA68EA">
      <w:r>
        <w:t xml:space="preserve">We zorgen graag voor een </w:t>
      </w:r>
      <w:r w:rsidRPr="00181E54">
        <w:rPr>
          <w:b/>
          <w:bCs/>
        </w:rPr>
        <w:t>soeppakket</w:t>
      </w:r>
      <w:r>
        <w:t>.</w:t>
      </w:r>
    </w:p>
    <w:p w14:paraId="069A9B6C" w14:textId="357E9FF6" w:rsidR="00EA68EA" w:rsidRDefault="00EA68EA">
      <w:r>
        <w:t xml:space="preserve">Het plezier om de soep te maken laten we graag aan u, </w:t>
      </w:r>
    </w:p>
    <w:p w14:paraId="38639503" w14:textId="7F32FEA6" w:rsidR="00EA68EA" w:rsidRDefault="00EA68EA">
      <w:r>
        <w:t xml:space="preserve">wij zorgen ervoor dat u alle ingrediënten in een pakketje kan afhalen </w:t>
      </w:r>
    </w:p>
    <w:p w14:paraId="6503535F" w14:textId="661F89CB" w:rsidR="00EA68EA" w:rsidRDefault="00EA68EA">
      <w:r>
        <w:t>(of als dat niet lukt, bezorgen wij het bij u thuis).</w:t>
      </w:r>
    </w:p>
    <w:p w14:paraId="3D6F73D1" w14:textId="308E9DAB" w:rsidR="00EA68EA" w:rsidRDefault="00EA68EA"/>
    <w:p w14:paraId="5745B14E" w14:textId="6AEA00F0" w:rsidR="00EA68EA" w:rsidRPr="00EA68EA" w:rsidRDefault="00EA68EA">
      <w:r>
        <w:t xml:space="preserve">Dit aan een 'faire' prijs om zo de projecten van Broederlijk Delen in </w:t>
      </w:r>
      <w:r w:rsidRPr="00EA68EA">
        <w:t>Bolivia, Congo, Israël/Palestina</w:t>
      </w:r>
    </w:p>
    <w:p w14:paraId="1A49867F" w14:textId="6F556CF3" w:rsidR="00EA68EA" w:rsidRDefault="00EA68EA">
      <w:r>
        <w:t>te steunen. Natuurlijk werken we met eerlijke en / of lokale</w:t>
      </w:r>
      <w:r w:rsidR="002C62E5">
        <w:t xml:space="preserve"> seizoensgebonden</w:t>
      </w:r>
      <w:r>
        <w:t xml:space="preserve"> producten.</w:t>
      </w:r>
    </w:p>
    <w:p w14:paraId="6CA40FBA" w14:textId="5EC8E35F" w:rsidR="002C62E5" w:rsidRDefault="00AB07BA">
      <w:r w:rsidRPr="00AB07BA">
        <w:rPr>
          <w:noProof/>
        </w:rPr>
        <w:drawing>
          <wp:anchor distT="0" distB="0" distL="114300" distR="114300" simplePos="0" relativeHeight="251662336" behindDoc="1" locked="0" layoutInCell="1" allowOverlap="1" wp14:anchorId="078BAE22" wp14:editId="16B23983">
            <wp:simplePos x="0" y="0"/>
            <wp:positionH relativeFrom="column">
              <wp:posOffset>4729480</wp:posOffset>
            </wp:positionH>
            <wp:positionV relativeFrom="paragraph">
              <wp:posOffset>162560</wp:posOffset>
            </wp:positionV>
            <wp:extent cx="856800" cy="1411200"/>
            <wp:effectExtent l="0" t="0" r="635" b="0"/>
            <wp:wrapTight wrapText="bothSides">
              <wp:wrapPolygon edited="0">
                <wp:start x="0" y="0"/>
                <wp:lineTo x="0" y="21289"/>
                <wp:lineTo x="21136" y="21289"/>
                <wp:lineTo x="21136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2E5">
        <w:t xml:space="preserve">En … we voegen het recept toe, zodat u zelf niet </w:t>
      </w:r>
      <w:r w:rsidR="00512638">
        <w:t>moet</w:t>
      </w:r>
      <w:r w:rsidR="002C62E5">
        <w:t xml:space="preserve"> experimenteren.</w:t>
      </w:r>
    </w:p>
    <w:p w14:paraId="27951D32" w14:textId="2356D81B" w:rsidR="00EA68EA" w:rsidRDefault="00EA68EA"/>
    <w:p w14:paraId="431D7F1F" w14:textId="0D0047A3" w:rsidR="00EA68EA" w:rsidRPr="002C62E5" w:rsidRDefault="00EA68EA">
      <w:pPr>
        <w:rPr>
          <w:b/>
          <w:bCs/>
        </w:rPr>
      </w:pPr>
      <w:r w:rsidRPr="002C62E5">
        <w:rPr>
          <w:b/>
          <w:bCs/>
        </w:rPr>
        <w:t>Wanneer?</w:t>
      </w:r>
      <w:r w:rsidR="00181E54" w:rsidRPr="00181E54">
        <w:rPr>
          <w:noProof/>
        </w:rPr>
        <w:t xml:space="preserve"> </w:t>
      </w:r>
    </w:p>
    <w:p w14:paraId="03FCC00D" w14:textId="6D3F231D" w:rsidR="00EA68EA" w:rsidRDefault="00EA68EA">
      <w:r w:rsidRPr="00512638">
        <w:rPr>
          <w:u w:val="single"/>
        </w:rPr>
        <w:t>Zaterdag 20 maart</w:t>
      </w:r>
      <w:r w:rsidR="002C62E5">
        <w:t xml:space="preserve"> af te halen tussen: </w:t>
      </w:r>
      <w:r w:rsidR="00820AC2">
        <w:t>14u00 en 16u00.</w:t>
      </w:r>
    </w:p>
    <w:p w14:paraId="06E18093" w14:textId="77777777" w:rsidR="00820AC2" w:rsidRDefault="00EA68EA">
      <w:r>
        <w:t xml:space="preserve">Uw soeppakket is nu al te bestellen, </w:t>
      </w:r>
    </w:p>
    <w:p w14:paraId="22DA2690" w14:textId="71B958C3" w:rsidR="00EA68EA" w:rsidRDefault="00EA68EA">
      <w:r>
        <w:t xml:space="preserve">ten laatste tot woensdag </w:t>
      </w:r>
      <w:r w:rsidR="00181E54">
        <w:t>10</w:t>
      </w:r>
      <w:r w:rsidR="002C62E5">
        <w:t xml:space="preserve"> maart</w:t>
      </w:r>
      <w:r w:rsidR="00512638">
        <w:t xml:space="preserve"> 2021.</w:t>
      </w:r>
    </w:p>
    <w:p w14:paraId="116E5AFE" w14:textId="51A573CD" w:rsidR="00EA68EA" w:rsidRDefault="00EA68EA"/>
    <w:p w14:paraId="6C457F2D" w14:textId="77088A35" w:rsidR="006B6AA4" w:rsidRPr="002C62E5" w:rsidRDefault="006B6AA4" w:rsidP="006B6AA4">
      <w:pPr>
        <w:rPr>
          <w:b/>
          <w:bCs/>
        </w:rPr>
      </w:pPr>
      <w:r w:rsidRPr="002C62E5">
        <w:rPr>
          <w:b/>
          <w:bCs/>
        </w:rPr>
        <w:t>Wat?</w:t>
      </w:r>
    </w:p>
    <w:p w14:paraId="412CD7A9" w14:textId="77777777" w:rsidR="006B6AA4" w:rsidRDefault="006B6AA4" w:rsidP="006B6AA4">
      <w:r>
        <w:t>U hebt keuze tussen 2 variëteiten soep.</w:t>
      </w:r>
    </w:p>
    <w:p w14:paraId="705A410A" w14:textId="5432DCE1" w:rsidR="006B6AA4" w:rsidRDefault="006B6AA4" w:rsidP="006B6AA4">
      <w:r>
        <w:t xml:space="preserve">Het recept en de ingrediënten zijn telkens berekend voor </w:t>
      </w:r>
      <w:r w:rsidR="00181E54">
        <w:t>anderhalve</w:t>
      </w:r>
      <w:r>
        <w:t xml:space="preserve"> liter soep.</w:t>
      </w:r>
    </w:p>
    <w:p w14:paraId="6A67DAA1" w14:textId="79895B6F" w:rsidR="006B6AA4" w:rsidRDefault="006B6AA4" w:rsidP="006B6AA4">
      <w:r>
        <w:t>U mag ze natuurlijk ook beiden uitproberen en ons laten weten wat uw favoriet is.</w:t>
      </w:r>
    </w:p>
    <w:p w14:paraId="3BFA7604" w14:textId="4CE2359C" w:rsidR="006B6AA4" w:rsidRDefault="006B6AA4" w:rsidP="006B6AA4">
      <w:r>
        <w:t xml:space="preserve">Of u maakt soep voor meerdere mensen en deelt ze uit aan iemand </w:t>
      </w:r>
      <w:r w:rsidR="00181E54">
        <w:t>d</w:t>
      </w:r>
      <w:r>
        <w:t>ie u een plezier wilt doen.</w:t>
      </w:r>
    </w:p>
    <w:p w14:paraId="4532CF6C" w14:textId="4E711068" w:rsidR="0021605B" w:rsidRDefault="0021605B" w:rsidP="006B6AA4">
      <w:r>
        <w:t>(Delen is immers ook dit jaar weer het motto bij de 60</w:t>
      </w:r>
      <w:r w:rsidRPr="0021605B">
        <w:rPr>
          <w:vertAlign w:val="superscript"/>
        </w:rPr>
        <w:t>e</w:t>
      </w:r>
      <w:r>
        <w:t xml:space="preserve"> verjaardag van Broederlijk Delen).</w:t>
      </w:r>
    </w:p>
    <w:p w14:paraId="52D57C0A" w14:textId="55CB836C" w:rsidR="006B6AA4" w:rsidRDefault="00DE69E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56635B3" wp14:editId="2CF620A0">
            <wp:simplePos x="0" y="0"/>
            <wp:positionH relativeFrom="column">
              <wp:posOffset>4929505</wp:posOffset>
            </wp:positionH>
            <wp:positionV relativeFrom="paragraph">
              <wp:posOffset>5080</wp:posOffset>
            </wp:positionV>
            <wp:extent cx="933450" cy="933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85BC9" w14:textId="2D3B310D" w:rsidR="00EA68EA" w:rsidRPr="002C62E5" w:rsidRDefault="00EA68EA">
      <w:pPr>
        <w:rPr>
          <w:b/>
          <w:bCs/>
        </w:rPr>
      </w:pPr>
      <w:r w:rsidRPr="002C62E5">
        <w:rPr>
          <w:b/>
          <w:bCs/>
        </w:rPr>
        <w:t>Hoe?</w:t>
      </w:r>
    </w:p>
    <w:p w14:paraId="23C845C7" w14:textId="7AF3384A" w:rsidR="002C62E5" w:rsidRDefault="002C62E5">
      <w:r>
        <w:t xml:space="preserve">U gaat naar de website: </w:t>
      </w:r>
      <w:hyperlink r:id="rId9" w:history="1">
        <w:r w:rsidRPr="00F77B1A">
          <w:rPr>
            <w:rStyle w:val="Hyperlink"/>
          </w:rPr>
          <w:t>https://sintjozeftereken.be</w:t>
        </w:r>
      </w:hyperlink>
      <w:r>
        <w:t xml:space="preserve"> en zoekt naar SOEP DOET GOED</w:t>
      </w:r>
    </w:p>
    <w:p w14:paraId="1BAF54AB" w14:textId="302DD07F" w:rsidR="002C62E5" w:rsidRDefault="002C62E5">
      <w:r>
        <w:lastRenderedPageBreak/>
        <w:t>Op deze pagina kan u zich inschrijven en uw soeppakket(ten) bestellen.</w:t>
      </w:r>
    </w:p>
    <w:p w14:paraId="68A46755" w14:textId="7F81827D" w:rsidR="0021605B" w:rsidRDefault="0021605B">
      <w:r>
        <w:t>Eén pakket kost € 15,-, de opbrengst ervan gaat natuurlijk integraal naar Broederlijk Delen.</w:t>
      </w:r>
    </w:p>
    <w:p w14:paraId="4F7B618B" w14:textId="0479B314" w:rsidR="002C62E5" w:rsidRDefault="002C62E5">
      <w:r>
        <w:t>Betalen doet u - onmiddellijk na de bestelling - via het rekeningnummer:</w:t>
      </w:r>
      <w:r w:rsidR="00181E54">
        <w:t xml:space="preserve">BE64 0010 7948 9152 </w:t>
      </w:r>
      <w:r w:rsidR="00AB07BA">
        <w:t xml:space="preserve">op naam van Lybeert- Trommelmans </w:t>
      </w:r>
      <w:r>
        <w:t>met mededelin</w:t>
      </w:r>
      <w:r w:rsidR="00181E54">
        <w:t xml:space="preserve">g </w:t>
      </w:r>
      <w:r w:rsidR="00AB07BA">
        <w:t>“</w:t>
      </w:r>
      <w:r w:rsidR="00181E54">
        <w:t>soeppakketten + naam besteller</w:t>
      </w:r>
      <w:r w:rsidR="00014BCC">
        <w:t>"</w:t>
      </w:r>
      <w:r w:rsidR="00181E54">
        <w:t>.</w:t>
      </w:r>
    </w:p>
    <w:p w14:paraId="46116B3A" w14:textId="254B796C" w:rsidR="002C62E5" w:rsidRDefault="002C62E5"/>
    <w:p w14:paraId="7E3CC0F3" w14:textId="09A0ED7E" w:rsidR="006B6AA4" w:rsidRPr="006B6AA4" w:rsidRDefault="006B6AA4">
      <w:pPr>
        <w:rPr>
          <w:b/>
          <w:bCs/>
        </w:rPr>
      </w:pPr>
      <w:r w:rsidRPr="006B6AA4">
        <w:rPr>
          <w:b/>
          <w:bCs/>
        </w:rPr>
        <w:t>Waar?</w:t>
      </w:r>
    </w:p>
    <w:p w14:paraId="1D85A6F7" w14:textId="3CE6584F" w:rsidR="006B6AA4" w:rsidRDefault="006B6AA4">
      <w:r>
        <w:t>Hebt u uw keuze doorgegeven?</w:t>
      </w:r>
      <w:r w:rsidR="00820AC2">
        <w:t xml:space="preserve"> </w:t>
      </w:r>
      <w:r>
        <w:t>Kijk dan uit naar zaterdag 20 maart</w:t>
      </w:r>
      <w:r w:rsidR="00820AC2">
        <w:t>!</w:t>
      </w:r>
    </w:p>
    <w:p w14:paraId="7DC3A64E" w14:textId="56EF2FC3" w:rsidR="006B6AA4" w:rsidRDefault="00820AC2">
      <w:r>
        <w:t>W</w:t>
      </w:r>
      <w:r w:rsidR="006B6AA4">
        <w:t>ij onthalen u graag in de grote zaal van Ons Huis tussen 1</w:t>
      </w:r>
      <w:r>
        <w:t>4</w:t>
      </w:r>
      <w:r w:rsidR="006B6AA4">
        <w:t>u en 1</w:t>
      </w:r>
      <w:r>
        <w:t>6</w:t>
      </w:r>
      <w:r w:rsidR="006B6AA4">
        <w:t xml:space="preserve">u om uw bestelling op te halen. </w:t>
      </w:r>
    </w:p>
    <w:p w14:paraId="453B41AC" w14:textId="77777777" w:rsidR="00512638" w:rsidRDefault="006B6AA4">
      <w:r>
        <w:t>Is het voor u echt onmogelijk om uw pakket af te halen</w:t>
      </w:r>
      <w:r w:rsidR="00512638">
        <w:t xml:space="preserve"> </w:t>
      </w:r>
      <w:r w:rsidR="0021605B">
        <w:t xml:space="preserve">en wilt u toch graag soep maken? </w:t>
      </w:r>
    </w:p>
    <w:p w14:paraId="46B78DC1" w14:textId="6F081FC8" w:rsidR="006B6AA4" w:rsidRDefault="0021605B">
      <w:r>
        <w:t xml:space="preserve">Wij </w:t>
      </w:r>
      <w:r w:rsidR="006B6AA4">
        <w:t xml:space="preserve">bezorgen </w:t>
      </w:r>
      <w:r>
        <w:t xml:space="preserve">uw bestelling </w:t>
      </w:r>
      <w:r w:rsidR="006B6AA4">
        <w:t>aan huis</w:t>
      </w:r>
      <w:r w:rsidR="00014BCC">
        <w:t xml:space="preserve"> (binnen Sint-Niklaas).</w:t>
      </w:r>
    </w:p>
    <w:p w14:paraId="2389F5AB" w14:textId="2678002E" w:rsidR="002C62E5" w:rsidRDefault="002C62E5"/>
    <w:p w14:paraId="64ABA778" w14:textId="2AB34CEB" w:rsidR="0021605B" w:rsidRPr="00512638" w:rsidRDefault="0021605B">
      <w:pPr>
        <w:rPr>
          <w:b/>
          <w:bCs/>
        </w:rPr>
      </w:pPr>
      <w:r w:rsidRPr="00512638">
        <w:rPr>
          <w:b/>
          <w:bCs/>
        </w:rPr>
        <w:t>Meer weten over Broederlijk Delen 2021?</w:t>
      </w:r>
    </w:p>
    <w:p w14:paraId="4CE310A5" w14:textId="77777777" w:rsidR="00512638" w:rsidRDefault="0021605B">
      <w:r>
        <w:t xml:space="preserve">Kijk eens op: </w:t>
      </w:r>
      <w:hyperlink r:id="rId10" w:history="1">
        <w:r w:rsidRPr="00F77B1A">
          <w:rPr>
            <w:rStyle w:val="Hyperlink"/>
          </w:rPr>
          <w:t>https://campagne.broederlijkdelen.be</w:t>
        </w:r>
      </w:hyperlink>
      <w:r>
        <w:t xml:space="preserve">. </w:t>
      </w:r>
    </w:p>
    <w:p w14:paraId="56BB8D1E" w14:textId="0D5339F4" w:rsidR="0021605B" w:rsidRDefault="0021605B">
      <w:r>
        <w:t>Je vindt er immers meer informatie over de andere acties zoals:</w:t>
      </w:r>
    </w:p>
    <w:p w14:paraId="45E63DCB" w14:textId="3E025CF6" w:rsidR="0021605B" w:rsidRPr="00512638" w:rsidRDefault="0021605B" w:rsidP="0021605B">
      <w:pPr>
        <w:pStyle w:val="Lijstalinea"/>
        <w:numPr>
          <w:ilvl w:val="0"/>
          <w:numId w:val="1"/>
        </w:numPr>
        <w:rPr>
          <w:b/>
          <w:bCs/>
          <w:i/>
          <w:iCs/>
        </w:rPr>
      </w:pPr>
      <w:r w:rsidRPr="0021605B">
        <w:rPr>
          <w:b/>
          <w:bCs/>
          <w:i/>
          <w:iCs/>
        </w:rPr>
        <w:t>2 euro-deler</w:t>
      </w:r>
      <w:r>
        <w:rPr>
          <w:b/>
          <w:bCs/>
          <w:i/>
          <w:iCs/>
        </w:rPr>
        <w:t>:</w:t>
      </w:r>
      <w:r w:rsidRPr="0021605B">
        <w:t xml:space="preserve"> </w:t>
      </w:r>
      <w:r>
        <w:t>Soms krijg je dan de vraag: "Wat moet ik je daarvoor?" Wel, wij hebben een suggestie: 2 euro voor de projecten van Broederlijk Delen.</w:t>
      </w:r>
    </w:p>
    <w:p w14:paraId="7BB52D18" w14:textId="77777777" w:rsidR="00512638" w:rsidRPr="0021605B" w:rsidRDefault="00512638" w:rsidP="00512638">
      <w:pPr>
        <w:pStyle w:val="Lijstalinea"/>
        <w:rPr>
          <w:b/>
          <w:bCs/>
          <w:i/>
          <w:iCs/>
        </w:rPr>
      </w:pPr>
    </w:p>
    <w:p w14:paraId="35AC9497" w14:textId="764D14EA" w:rsidR="0021605B" w:rsidRPr="00512638" w:rsidRDefault="0021605B" w:rsidP="0021605B">
      <w:pPr>
        <w:pStyle w:val="Lijstalinea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Pr="0021605B">
        <w:rPr>
          <w:b/>
          <w:bCs/>
          <w:i/>
          <w:iCs/>
        </w:rPr>
        <w:t>ms</w:t>
      </w:r>
      <w:r>
        <w:rPr>
          <w:b/>
          <w:bCs/>
          <w:i/>
          <w:iCs/>
        </w:rPr>
        <w:t xml:space="preserve">-je sturen: </w:t>
      </w:r>
      <w:r>
        <w:t>Laat je horen via SMS (€ 1): je maakt er iemand gelukkig mee en je steunt BD</w:t>
      </w:r>
      <w:r w:rsidR="00512638">
        <w:t>.</w:t>
      </w:r>
    </w:p>
    <w:p w14:paraId="78466E37" w14:textId="77777777" w:rsidR="00512638" w:rsidRPr="00512638" w:rsidRDefault="00512638" w:rsidP="00512638">
      <w:pPr>
        <w:pStyle w:val="Lijstalinea"/>
        <w:rPr>
          <w:b/>
          <w:bCs/>
          <w:i/>
          <w:iCs/>
        </w:rPr>
      </w:pPr>
    </w:p>
    <w:p w14:paraId="1ED264F6" w14:textId="0628579D" w:rsidR="0021605B" w:rsidRDefault="0021605B" w:rsidP="0021605B">
      <w:pPr>
        <w:pStyle w:val="Lijstalinea"/>
        <w:numPr>
          <w:ilvl w:val="0"/>
          <w:numId w:val="1"/>
        </w:numPr>
      </w:pPr>
      <w:r w:rsidRPr="0021605B">
        <w:rPr>
          <w:b/>
          <w:bCs/>
          <w:i/>
          <w:iCs/>
        </w:rPr>
        <w:t>Be the challenge</w:t>
      </w:r>
      <w:r>
        <w:t>: tijdens de actieweek van vrijdag 26 maart tot donderdag 1 april breng je een uitdaging tot een goed einde. Alleen of samen met anderen. Vraag vrienden, familie en collega's om je te sponsoren.</w:t>
      </w:r>
    </w:p>
    <w:p w14:paraId="5C826EA5" w14:textId="77777777" w:rsidR="00512638" w:rsidRDefault="00512638" w:rsidP="00512638">
      <w:pPr>
        <w:pStyle w:val="Lijstalinea"/>
      </w:pPr>
    </w:p>
    <w:p w14:paraId="308C8B33" w14:textId="25733467" w:rsidR="0021605B" w:rsidRDefault="0021605B" w:rsidP="0021605B">
      <w:pPr>
        <w:pStyle w:val="Lijstalinea"/>
        <w:numPr>
          <w:ilvl w:val="0"/>
          <w:numId w:val="1"/>
        </w:numPr>
      </w:pPr>
      <w:r>
        <w:rPr>
          <w:b/>
          <w:bCs/>
          <w:i/>
          <w:iCs/>
        </w:rPr>
        <w:t>Doe een gift</w:t>
      </w:r>
      <w:r w:rsidRPr="0021605B">
        <w:t>:</w:t>
      </w:r>
      <w:r>
        <w:t xml:space="preserve"> BE12 0000 0000 9292, vanaf € 4</w:t>
      </w:r>
      <w:r w:rsidR="00014BCC">
        <w:t>5</w:t>
      </w:r>
      <w:r>
        <w:t xml:space="preserve"> fiscaal aftrekbaar</w:t>
      </w:r>
    </w:p>
    <w:p w14:paraId="036F9EFE" w14:textId="77777777" w:rsidR="0021605B" w:rsidRDefault="0021605B"/>
    <w:p w14:paraId="1CC1058E" w14:textId="14B64116" w:rsidR="004F6FEC" w:rsidRDefault="004F6FEC">
      <w:r>
        <w:t>V</w:t>
      </w:r>
      <w:r w:rsidR="0021605B">
        <w:t>an harte dank</w:t>
      </w:r>
      <w:r>
        <w:t>!</w:t>
      </w:r>
    </w:p>
    <w:p w14:paraId="2382F06B" w14:textId="607205E8" w:rsidR="0021605B" w:rsidRDefault="0021605B">
      <w:r>
        <w:t xml:space="preserve">Namens </w:t>
      </w:r>
      <w:r w:rsidR="004F6FEC">
        <w:t xml:space="preserve">Broederlijk Delen en de leden van onze </w:t>
      </w:r>
      <w:r>
        <w:t>werkgroep</w:t>
      </w:r>
      <w:r w:rsidR="004F6FEC">
        <w:t>:</w:t>
      </w:r>
    </w:p>
    <w:p w14:paraId="11597019" w14:textId="0F38CFA8" w:rsidR="004F6FEC" w:rsidRPr="004F6FEC" w:rsidRDefault="004F6FEC">
      <w:pPr>
        <w:rPr>
          <w:lang w:val="en-US"/>
        </w:rPr>
      </w:pPr>
      <w:r w:rsidRPr="004F6FEC">
        <w:rPr>
          <w:lang w:val="en-US"/>
        </w:rPr>
        <w:t>Christine, Martine, Bea, Isabel, R</w:t>
      </w:r>
      <w:r>
        <w:rPr>
          <w:lang w:val="en-US"/>
        </w:rPr>
        <w:t>ita M, Agnes H.</w:t>
      </w:r>
      <w:r w:rsidR="00181E54">
        <w:rPr>
          <w:lang w:val="en-US"/>
        </w:rPr>
        <w:t>, Lieve</w:t>
      </w:r>
      <w:r>
        <w:rPr>
          <w:lang w:val="en-US"/>
        </w:rPr>
        <w:t xml:space="preserve"> en Miepol.</w:t>
      </w:r>
    </w:p>
    <w:p w14:paraId="5BF081B7" w14:textId="77777777" w:rsidR="0021605B" w:rsidRPr="004F6FEC" w:rsidRDefault="0021605B">
      <w:pPr>
        <w:rPr>
          <w:lang w:val="en-US"/>
        </w:rPr>
      </w:pPr>
    </w:p>
    <w:p w14:paraId="39B8C806" w14:textId="77777777" w:rsidR="002C62E5" w:rsidRPr="004F6FEC" w:rsidRDefault="002C62E5">
      <w:pPr>
        <w:rPr>
          <w:lang w:val="en-US"/>
        </w:rPr>
      </w:pPr>
    </w:p>
    <w:p w14:paraId="6F9FD084" w14:textId="77777777" w:rsidR="002C62E5" w:rsidRPr="004F6FEC" w:rsidRDefault="002C62E5">
      <w:pPr>
        <w:rPr>
          <w:lang w:val="en-US"/>
        </w:rPr>
      </w:pPr>
    </w:p>
    <w:sectPr w:rsidR="002C62E5" w:rsidRPr="004F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C48DD"/>
    <w:multiLevelType w:val="hybridMultilevel"/>
    <w:tmpl w:val="11A4095E"/>
    <w:lvl w:ilvl="0" w:tplc="EB5E0D2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EA"/>
    <w:rsid w:val="00014BCC"/>
    <w:rsid w:val="000867E8"/>
    <w:rsid w:val="00181E54"/>
    <w:rsid w:val="0021605B"/>
    <w:rsid w:val="00266A33"/>
    <w:rsid w:val="002C62E5"/>
    <w:rsid w:val="004F6FEC"/>
    <w:rsid w:val="00512638"/>
    <w:rsid w:val="006B6AA4"/>
    <w:rsid w:val="00820AC2"/>
    <w:rsid w:val="00AB07BA"/>
    <w:rsid w:val="00DE69EC"/>
    <w:rsid w:val="00E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7CD5"/>
  <w15:chartTrackingRefBased/>
  <w15:docId w15:val="{4D20C731-2466-4760-BF76-3588C0A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62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62E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1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ampagne.broederlijkdel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ntjozefterek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Van Driessen</dc:creator>
  <cp:keywords/>
  <dc:description/>
  <cp:lastModifiedBy>Lieve Van Driessen</cp:lastModifiedBy>
  <cp:revision>2</cp:revision>
  <dcterms:created xsi:type="dcterms:W3CDTF">2021-02-12T14:00:00Z</dcterms:created>
  <dcterms:modified xsi:type="dcterms:W3CDTF">2021-02-12T14:00:00Z</dcterms:modified>
</cp:coreProperties>
</file>