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522B" w14:textId="66EA4E68" w:rsidR="004150A5" w:rsidRPr="004B4DED" w:rsidRDefault="00FE5C1C" w:rsidP="004B4DED">
      <w:pPr>
        <w:spacing w:after="0" w:line="240" w:lineRule="auto"/>
        <w:rPr>
          <w:b/>
          <w:bCs/>
          <w:lang w:val="nl-NL"/>
        </w:rPr>
      </w:pPr>
      <w:r w:rsidRPr="004B4DED">
        <w:rPr>
          <w:b/>
          <w:bCs/>
          <w:lang w:val="nl-NL"/>
        </w:rPr>
        <w:t>Parochie H. Drie-eenheid in Maldegem</w:t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</w:r>
      <w:r w:rsidR="00CA102E">
        <w:rPr>
          <w:b/>
          <w:bCs/>
          <w:lang w:val="nl-NL"/>
        </w:rPr>
        <w:tab/>
        <w:t>1</w:t>
      </w:r>
      <w:r w:rsidR="00430F59">
        <w:rPr>
          <w:b/>
          <w:bCs/>
          <w:lang w:val="nl-NL"/>
        </w:rPr>
        <w:t>7</w:t>
      </w:r>
      <w:r w:rsidR="00CA102E">
        <w:rPr>
          <w:b/>
          <w:bCs/>
          <w:lang w:val="nl-NL"/>
        </w:rPr>
        <w:t>.04.2020</w:t>
      </w:r>
    </w:p>
    <w:p w14:paraId="1B101B4F" w14:textId="2DE088E2" w:rsidR="00FE5C1C" w:rsidRPr="004B4DED" w:rsidRDefault="00FE5C1C" w:rsidP="004B4DED">
      <w:pPr>
        <w:spacing w:after="0" w:line="240" w:lineRule="auto"/>
        <w:rPr>
          <w:b/>
          <w:bCs/>
          <w:lang w:val="nl-NL"/>
        </w:rPr>
      </w:pPr>
      <w:r w:rsidRPr="004B4DED">
        <w:rPr>
          <w:b/>
          <w:bCs/>
          <w:lang w:val="nl-NL"/>
        </w:rPr>
        <w:t xml:space="preserve">Deken de </w:t>
      </w:r>
      <w:proofErr w:type="spellStart"/>
      <w:r w:rsidRPr="004B4DED">
        <w:rPr>
          <w:b/>
          <w:bCs/>
          <w:lang w:val="nl-NL"/>
        </w:rPr>
        <w:t>Font</w:t>
      </w:r>
      <w:r w:rsidR="0025623E">
        <w:rPr>
          <w:b/>
          <w:bCs/>
          <w:lang w:val="nl-NL"/>
        </w:rPr>
        <w:t>e</w:t>
      </w:r>
      <w:r w:rsidRPr="004B4DED">
        <w:rPr>
          <w:b/>
          <w:bCs/>
          <w:lang w:val="nl-NL"/>
        </w:rPr>
        <w:t>ynestraat</w:t>
      </w:r>
      <w:proofErr w:type="spellEnd"/>
      <w:r w:rsidRPr="004B4DED">
        <w:rPr>
          <w:b/>
          <w:bCs/>
          <w:lang w:val="nl-NL"/>
        </w:rPr>
        <w:t xml:space="preserve"> 3</w:t>
      </w:r>
    </w:p>
    <w:p w14:paraId="53F45773" w14:textId="77777777" w:rsidR="00FE5C1C" w:rsidRPr="004B4DED" w:rsidRDefault="00FE5C1C" w:rsidP="004B4DED">
      <w:pPr>
        <w:spacing w:after="0" w:line="240" w:lineRule="auto"/>
        <w:rPr>
          <w:b/>
          <w:bCs/>
          <w:lang w:val="nl-NL"/>
        </w:rPr>
      </w:pPr>
      <w:r w:rsidRPr="004B4DED">
        <w:rPr>
          <w:b/>
          <w:bCs/>
          <w:lang w:val="nl-NL"/>
        </w:rPr>
        <w:t>9990 Maldegem</w:t>
      </w:r>
    </w:p>
    <w:p w14:paraId="5FCBC7FE" w14:textId="77777777" w:rsidR="00FE5C1C" w:rsidRDefault="00430F59" w:rsidP="004B4DED">
      <w:pPr>
        <w:spacing w:after="0" w:line="240" w:lineRule="auto"/>
        <w:rPr>
          <w:lang w:val="nl-NL"/>
        </w:rPr>
      </w:pPr>
      <w:hyperlink r:id="rId4" w:history="1">
        <w:r w:rsidR="00B100AD" w:rsidRPr="00660FBD">
          <w:rPr>
            <w:rStyle w:val="Hyperlink"/>
            <w:lang w:val="nl-NL"/>
          </w:rPr>
          <w:t>info@kerkinmaldegem.be</w:t>
        </w:r>
      </w:hyperlink>
    </w:p>
    <w:p w14:paraId="27C446B9" w14:textId="77777777" w:rsidR="00B100AD" w:rsidRDefault="00B100AD" w:rsidP="004B4DED">
      <w:pPr>
        <w:spacing w:after="0" w:line="240" w:lineRule="auto"/>
        <w:rPr>
          <w:lang w:val="nl-NL"/>
        </w:rPr>
      </w:pPr>
    </w:p>
    <w:p w14:paraId="2FD9ECD1" w14:textId="77777777" w:rsidR="004B4DED" w:rsidRDefault="004B4DED" w:rsidP="004B4DED">
      <w:pPr>
        <w:spacing w:after="0" w:line="240" w:lineRule="auto"/>
        <w:rPr>
          <w:lang w:val="nl-NL"/>
        </w:rPr>
      </w:pPr>
    </w:p>
    <w:p w14:paraId="565EDDF3" w14:textId="77777777" w:rsidR="00B100AD" w:rsidRPr="00B100AD" w:rsidRDefault="00FE5C1C" w:rsidP="004B4DED">
      <w:pPr>
        <w:spacing w:after="0" w:line="240" w:lineRule="auto"/>
        <w:rPr>
          <w:color w:val="C00000"/>
          <w:lang w:val="nl-NL"/>
        </w:rPr>
      </w:pPr>
      <w:r>
        <w:rPr>
          <w:lang w:val="nl-NL"/>
        </w:rPr>
        <w:t>Betreft</w:t>
      </w:r>
      <w:r w:rsidR="004B4DED">
        <w:rPr>
          <w:lang w:val="nl-NL"/>
        </w:rPr>
        <w:t>:</w:t>
      </w:r>
      <w:r>
        <w:rPr>
          <w:lang w:val="nl-NL"/>
        </w:rPr>
        <w:t xml:space="preserve"> </w:t>
      </w:r>
      <w:r w:rsidR="00B100AD">
        <w:rPr>
          <w:lang w:val="nl-NL"/>
        </w:rPr>
        <w:tab/>
      </w:r>
      <w:r w:rsidRPr="00B100AD">
        <w:rPr>
          <w:color w:val="C00000"/>
          <w:lang w:val="nl-NL"/>
        </w:rPr>
        <w:t xml:space="preserve">vormselvieringen </w:t>
      </w:r>
      <w:r w:rsidR="00B100AD" w:rsidRPr="00B100AD">
        <w:rPr>
          <w:color w:val="C00000"/>
          <w:lang w:val="nl-NL"/>
        </w:rPr>
        <w:t xml:space="preserve">in de parochie H. Drie-eenheid in Maldegem op </w:t>
      </w:r>
    </w:p>
    <w:p w14:paraId="10758CD2" w14:textId="77777777" w:rsidR="00B100AD" w:rsidRPr="00B100AD" w:rsidRDefault="00B100AD" w:rsidP="00B100AD">
      <w:pPr>
        <w:spacing w:after="0" w:line="240" w:lineRule="auto"/>
        <w:ind w:left="708" w:firstLine="708"/>
        <w:rPr>
          <w:color w:val="C00000"/>
          <w:lang w:val="nl-NL"/>
        </w:rPr>
      </w:pPr>
      <w:r w:rsidRPr="00B100AD">
        <w:rPr>
          <w:color w:val="C00000"/>
          <w:lang w:val="nl-NL"/>
        </w:rPr>
        <w:t xml:space="preserve">zaterdag </w:t>
      </w:r>
      <w:r w:rsidR="004B4DED" w:rsidRPr="00B100AD">
        <w:rPr>
          <w:color w:val="C00000"/>
          <w:lang w:val="nl-NL"/>
        </w:rPr>
        <w:t xml:space="preserve">26 </w:t>
      </w:r>
      <w:r w:rsidRPr="00B100AD">
        <w:rPr>
          <w:color w:val="C00000"/>
          <w:lang w:val="nl-NL"/>
        </w:rPr>
        <w:t>september om 14.30 uur in de Sint-Barbarakerk Maldegem</w:t>
      </w:r>
    </w:p>
    <w:p w14:paraId="08A80A17" w14:textId="77777777" w:rsidR="00FE5C1C" w:rsidRPr="00B100AD" w:rsidRDefault="00B100AD" w:rsidP="00B100AD">
      <w:pPr>
        <w:spacing w:after="0" w:line="240" w:lineRule="auto"/>
        <w:ind w:left="708" w:firstLine="708"/>
        <w:rPr>
          <w:color w:val="C00000"/>
          <w:lang w:val="nl-NL"/>
        </w:rPr>
      </w:pPr>
      <w:r w:rsidRPr="00B100AD">
        <w:rPr>
          <w:color w:val="C00000"/>
          <w:lang w:val="nl-NL"/>
        </w:rPr>
        <w:t xml:space="preserve">zondag </w:t>
      </w:r>
      <w:r w:rsidR="004B4DED" w:rsidRPr="00B100AD">
        <w:rPr>
          <w:color w:val="C00000"/>
          <w:lang w:val="nl-NL"/>
        </w:rPr>
        <w:t xml:space="preserve">27 september </w:t>
      </w:r>
      <w:r w:rsidRPr="00B100AD">
        <w:rPr>
          <w:color w:val="C00000"/>
          <w:lang w:val="nl-NL"/>
        </w:rPr>
        <w:t>om 10.30 uur in de Sint-Barbarakerk Maldegem.</w:t>
      </w:r>
    </w:p>
    <w:p w14:paraId="3197D7DE" w14:textId="77777777" w:rsidR="00FE5C1C" w:rsidRDefault="00FE5C1C" w:rsidP="004B4DED">
      <w:pPr>
        <w:spacing w:after="0" w:line="240" w:lineRule="auto"/>
        <w:rPr>
          <w:lang w:val="nl-NL"/>
        </w:rPr>
      </w:pPr>
    </w:p>
    <w:p w14:paraId="29412C60" w14:textId="77777777" w:rsidR="004B4DED" w:rsidRDefault="004B4DED" w:rsidP="004B4DED">
      <w:pPr>
        <w:spacing w:after="0" w:line="240" w:lineRule="auto"/>
        <w:rPr>
          <w:lang w:val="nl-NL"/>
        </w:rPr>
      </w:pPr>
    </w:p>
    <w:p w14:paraId="445038B7" w14:textId="77777777" w:rsidR="00FE5C1C" w:rsidRDefault="00FE5C1C" w:rsidP="004B4DED">
      <w:pPr>
        <w:spacing w:after="0" w:line="240" w:lineRule="auto"/>
        <w:rPr>
          <w:lang w:val="nl-NL"/>
        </w:rPr>
      </w:pPr>
      <w:r>
        <w:rPr>
          <w:lang w:val="nl-NL"/>
        </w:rPr>
        <w:t xml:space="preserve">Beste vormelingen en </w:t>
      </w:r>
      <w:r w:rsidR="004B4DED">
        <w:rPr>
          <w:lang w:val="nl-NL"/>
        </w:rPr>
        <w:t xml:space="preserve">beste </w:t>
      </w:r>
      <w:r>
        <w:rPr>
          <w:lang w:val="nl-NL"/>
        </w:rPr>
        <w:t>ouders,</w:t>
      </w:r>
    </w:p>
    <w:p w14:paraId="549C9627" w14:textId="77777777" w:rsidR="00FE5C1C" w:rsidRDefault="00FE5C1C" w:rsidP="004B4DED">
      <w:pPr>
        <w:spacing w:after="0" w:line="240" w:lineRule="auto"/>
        <w:rPr>
          <w:lang w:val="nl-NL"/>
        </w:rPr>
      </w:pPr>
    </w:p>
    <w:p w14:paraId="16392F8F" w14:textId="77777777" w:rsidR="00FE5C1C" w:rsidRDefault="00FE5C1C" w:rsidP="004B4DED">
      <w:pPr>
        <w:spacing w:after="0" w:line="240" w:lineRule="auto"/>
      </w:pPr>
      <w:r>
        <w:t>Wij hopen van harte dat jullie allemaal in orde zijn en dat het jullie goed gaat ondanks deze coronatijden waar we in terecht gekomen zijn.</w:t>
      </w:r>
    </w:p>
    <w:p w14:paraId="2AE24F2D" w14:textId="77777777" w:rsidR="00FE5C1C" w:rsidRDefault="00FE5C1C" w:rsidP="004B4DED">
      <w:pPr>
        <w:spacing w:after="0" w:line="240" w:lineRule="auto"/>
      </w:pPr>
    </w:p>
    <w:p w14:paraId="47043D1A" w14:textId="77777777" w:rsidR="00FE5C1C" w:rsidRDefault="00FE5C1C" w:rsidP="004B4DED">
      <w:pPr>
        <w:spacing w:after="0" w:line="240" w:lineRule="auto"/>
      </w:pPr>
      <w:r>
        <w:t>Zoals jullie allemaal ondertussen weten heeft het bisdom een nieuw vormselweekend voorgesteld</w:t>
      </w:r>
      <w:r w:rsidR="004B4DED">
        <w:t xml:space="preserve">, </w:t>
      </w:r>
      <w:r>
        <w:t>nl 26 en 27 september 2020 (</w:t>
      </w:r>
      <w:r w:rsidR="00B100AD">
        <w:t xml:space="preserve">uiteraard onder voorbehoud van eventuele wijzigingen ten gevolge van de maatregelen die de overheid nog zal/zou doorgeven tegen eind september e.k. en </w:t>
      </w:r>
      <w:r>
        <w:t xml:space="preserve">in zoverre vanuit de burgerlijke overheid de toelating wordt gegeven dat er </w:t>
      </w:r>
      <w:r w:rsidR="004B4DED">
        <w:t xml:space="preserve">in september </w:t>
      </w:r>
      <w:r>
        <w:t>terug in de kerken vieringen mogen doorgaan met veel mensen !)</w:t>
      </w:r>
    </w:p>
    <w:p w14:paraId="08A8DA6D" w14:textId="77777777" w:rsidR="004B4DED" w:rsidRDefault="004B4DED" w:rsidP="004B4DED">
      <w:pPr>
        <w:spacing w:after="0" w:line="240" w:lineRule="auto"/>
      </w:pPr>
    </w:p>
    <w:p w14:paraId="50D0421E" w14:textId="77777777" w:rsidR="00FE5C1C" w:rsidRDefault="004B4DED" w:rsidP="004B4DED">
      <w:pPr>
        <w:spacing w:after="0" w:line="240" w:lineRule="auto"/>
      </w:pPr>
      <w:r>
        <w:t>Betreffende de voorbereiding h</w:t>
      </w:r>
      <w:r w:rsidR="00FE5C1C">
        <w:t xml:space="preserve">ieromtrent </w:t>
      </w:r>
      <w:r>
        <w:t xml:space="preserve">geven we u graag </w:t>
      </w:r>
      <w:r w:rsidR="00FE5C1C">
        <w:t>een paar zaken ter verduidelijking :</w:t>
      </w:r>
    </w:p>
    <w:p w14:paraId="60854D6A" w14:textId="77777777" w:rsidR="004B4DED" w:rsidRDefault="004B4DED" w:rsidP="004B4DED">
      <w:pPr>
        <w:spacing w:after="0" w:line="240" w:lineRule="auto"/>
      </w:pPr>
    </w:p>
    <w:p w14:paraId="74F7D783" w14:textId="77777777" w:rsidR="00FE5C1C" w:rsidRDefault="00FE5C1C" w:rsidP="004B4DED">
      <w:pPr>
        <w:spacing w:after="0" w:line="240" w:lineRule="auto"/>
      </w:pPr>
      <w:r>
        <w:t>1. We laten de indeling van de groepen zoals voorzien was in de planning van het vormsel</w:t>
      </w:r>
      <w:r w:rsidR="004B4DED">
        <w:t xml:space="preserve"> </w:t>
      </w:r>
      <w:r w:rsidR="00B100AD">
        <w:t>van mei: w</w:t>
      </w:r>
      <w:r>
        <w:t>ie op zaterdag stond blijft op zaterdag</w:t>
      </w:r>
      <w:r w:rsidR="00B100AD">
        <w:t xml:space="preserve"> en wie op zondag stond blijft op </w:t>
      </w:r>
      <w:r>
        <w:t>zondag.</w:t>
      </w:r>
      <w:r w:rsidR="004B4DED">
        <w:t xml:space="preserve"> </w:t>
      </w:r>
    </w:p>
    <w:p w14:paraId="6313AE08" w14:textId="77777777" w:rsidR="004B4DED" w:rsidRDefault="004B4DED" w:rsidP="004B4DED">
      <w:pPr>
        <w:spacing w:after="0" w:line="240" w:lineRule="auto"/>
      </w:pPr>
    </w:p>
    <w:p w14:paraId="0508430D" w14:textId="77777777" w:rsidR="00AD01E3" w:rsidRDefault="00FE5C1C" w:rsidP="004B4DED">
      <w:pPr>
        <w:spacing w:after="0" w:line="240" w:lineRule="auto"/>
      </w:pPr>
      <w:r>
        <w:t>2.</w:t>
      </w:r>
      <w:r w:rsidR="00AD01E3">
        <w:t xml:space="preserve"> </w:t>
      </w:r>
      <w:r>
        <w:t xml:space="preserve">Vormelingen die in het opgegeven weekend </w:t>
      </w:r>
      <w:r w:rsidR="004B4DED">
        <w:t xml:space="preserve">van 26 en 27 september </w:t>
      </w:r>
      <w:r>
        <w:t xml:space="preserve">echt niet kunnen, hebben als andere mogelijkheid : aansluiten in de maand oktober in de dekenale kerk van Eeklo. </w:t>
      </w:r>
      <w:r w:rsidR="004B4DED">
        <w:t xml:space="preserve">Hiervoor dient nog een datum vastgelegd te worden. </w:t>
      </w:r>
    </w:p>
    <w:p w14:paraId="2900EA8B" w14:textId="77777777" w:rsidR="00FE5C1C" w:rsidRDefault="00FE5C1C" w:rsidP="004B4DED">
      <w:pPr>
        <w:spacing w:after="0" w:line="240" w:lineRule="auto"/>
      </w:pPr>
      <w:r>
        <w:t>Of uitstel naar volgend jaar 2021 met natuurlijk opnieuw het volgen van de catechese</w:t>
      </w:r>
      <w:r w:rsidR="004B4DED">
        <w:t>samenkomsten.</w:t>
      </w:r>
    </w:p>
    <w:p w14:paraId="23329F67" w14:textId="77777777" w:rsidR="00FE5C1C" w:rsidRDefault="00FE5C1C" w:rsidP="004B4DED">
      <w:pPr>
        <w:spacing w:after="0" w:line="240" w:lineRule="auto"/>
      </w:pPr>
    </w:p>
    <w:p w14:paraId="681A0224" w14:textId="6C325CF1" w:rsidR="00FE5C1C" w:rsidRDefault="00FE5C1C" w:rsidP="004B4DED">
      <w:pPr>
        <w:spacing w:after="0" w:line="240" w:lineRule="auto"/>
      </w:pPr>
      <w:r>
        <w:t xml:space="preserve">3. </w:t>
      </w:r>
      <w:r w:rsidR="00AD01E3">
        <w:t>O</w:t>
      </w:r>
      <w:r>
        <w:t xml:space="preserve">p vraag van het bisdom </w:t>
      </w:r>
      <w:r w:rsidR="00AD01E3">
        <w:t>(</w:t>
      </w:r>
      <w:r>
        <w:t xml:space="preserve">omwille van de privacywet) </w:t>
      </w:r>
      <w:r w:rsidR="00AD01E3">
        <w:t>dient u via onze website</w:t>
      </w:r>
      <w:r w:rsidR="009D2CAF">
        <w:t xml:space="preserve"> </w:t>
      </w:r>
      <w:hyperlink r:id="rId5" w:history="1">
        <w:r w:rsidR="009D2CAF">
          <w:rPr>
            <w:rStyle w:val="Hyperlink"/>
          </w:rPr>
          <w:t>https://www.kerknet.be/organisatie/parochie-maldegem</w:t>
        </w:r>
      </w:hyperlink>
      <w:r w:rsidR="00AD01E3">
        <w:t xml:space="preserve">, onder het blokje vormsel </w:t>
      </w:r>
      <w:r>
        <w:t>een d</w:t>
      </w:r>
      <w:r w:rsidR="00AD01E3">
        <w:t>igitaal d</w:t>
      </w:r>
      <w:r>
        <w:t>ocument</w:t>
      </w:r>
      <w:r w:rsidR="00AD01E3">
        <w:t xml:space="preserve"> in te vullen </w:t>
      </w:r>
      <w:r>
        <w:t xml:space="preserve">om </w:t>
      </w:r>
      <w:r w:rsidR="004B4DED">
        <w:t xml:space="preserve">de </w:t>
      </w:r>
      <w:r>
        <w:t>vormsel</w:t>
      </w:r>
      <w:r w:rsidR="00AD01E3">
        <w:t>inschrijving</w:t>
      </w:r>
      <w:r>
        <w:t xml:space="preserve"> op 26 of 27 september 2020</w:t>
      </w:r>
      <w:r w:rsidR="00AD01E3">
        <w:t xml:space="preserve"> te bevestigen.</w:t>
      </w:r>
    </w:p>
    <w:p w14:paraId="48D1031B" w14:textId="77777777" w:rsidR="004B4DED" w:rsidRDefault="004B4DED" w:rsidP="004B4DED">
      <w:pPr>
        <w:spacing w:after="0" w:line="240" w:lineRule="auto"/>
      </w:pPr>
    </w:p>
    <w:p w14:paraId="15710F75" w14:textId="77777777" w:rsidR="00FE5C1C" w:rsidRDefault="00FE5C1C" w:rsidP="004B4DED">
      <w:pPr>
        <w:spacing w:after="0" w:line="240" w:lineRule="auto"/>
      </w:pPr>
      <w:r>
        <w:t>4. We vermelden ook nu reeds de repetitiemomenten</w:t>
      </w:r>
      <w:r w:rsidR="00AD01E3">
        <w:t>:</w:t>
      </w:r>
    </w:p>
    <w:p w14:paraId="2D6ABD84" w14:textId="77777777" w:rsidR="004B4DED" w:rsidRDefault="004B4DED" w:rsidP="004B4DED">
      <w:pPr>
        <w:spacing w:after="0" w:line="240" w:lineRule="auto"/>
      </w:pPr>
    </w:p>
    <w:p w14:paraId="72F54BC3" w14:textId="77777777" w:rsidR="004B4DED" w:rsidRDefault="004B4DED" w:rsidP="004B4DED">
      <w:pPr>
        <w:spacing w:after="0" w:line="240" w:lineRule="auto"/>
        <w:rPr>
          <w:color w:val="C00000"/>
        </w:rPr>
      </w:pPr>
      <w:r w:rsidRPr="004B4DED">
        <w:rPr>
          <w:color w:val="C00000"/>
        </w:rPr>
        <w:t>Voor alle vormelingen</w:t>
      </w:r>
      <w:r w:rsidR="00D809B4">
        <w:rPr>
          <w:color w:val="C00000"/>
        </w:rPr>
        <w:t>:</w:t>
      </w:r>
    </w:p>
    <w:p w14:paraId="47687DBD" w14:textId="410DC91D" w:rsidR="004B4DED" w:rsidRDefault="004B4DED" w:rsidP="004B4DED">
      <w:pPr>
        <w:spacing w:after="0" w:line="240" w:lineRule="auto"/>
      </w:pPr>
      <w:r>
        <w:t xml:space="preserve">op </w:t>
      </w:r>
      <w:r w:rsidR="00FE5C1C" w:rsidRPr="00430F59">
        <w:rPr>
          <w:highlight w:val="yellow"/>
        </w:rPr>
        <w:t xml:space="preserve">vrijdag </w:t>
      </w:r>
      <w:r w:rsidR="00430F59" w:rsidRPr="00430F59">
        <w:rPr>
          <w:highlight w:val="yellow"/>
        </w:rPr>
        <w:t xml:space="preserve">18 </w:t>
      </w:r>
      <w:r w:rsidR="00FE5C1C" w:rsidRPr="00430F59">
        <w:rPr>
          <w:highlight w:val="yellow"/>
        </w:rPr>
        <w:t>september om 19.00</w:t>
      </w:r>
      <w:r w:rsidR="00FE5C1C">
        <w:t xml:space="preserve"> uur tot 20.</w:t>
      </w:r>
      <w:r w:rsidR="00B100AD">
        <w:t>00</w:t>
      </w:r>
      <w:r w:rsidR="00FE5C1C">
        <w:t xml:space="preserve"> uur : zangrepetitie</w:t>
      </w:r>
      <w:r>
        <w:t>-inoefenen liederen</w:t>
      </w:r>
      <w:r w:rsidR="00FE5C1C">
        <w:br/>
      </w:r>
    </w:p>
    <w:p w14:paraId="0EAC85EB" w14:textId="77777777" w:rsidR="004B4DED" w:rsidRDefault="004B4DED" w:rsidP="004B4DED">
      <w:pPr>
        <w:spacing w:after="0" w:line="240" w:lineRule="auto"/>
        <w:rPr>
          <w:color w:val="C00000"/>
        </w:rPr>
      </w:pPr>
      <w:r w:rsidRPr="004B4DED">
        <w:rPr>
          <w:color w:val="C00000"/>
        </w:rPr>
        <w:t>Voor de vormelingen die op zat. 26/09 hun vormsel ontvangen</w:t>
      </w:r>
      <w:r w:rsidR="00D809B4">
        <w:rPr>
          <w:color w:val="C00000"/>
        </w:rPr>
        <w:t>:</w:t>
      </w:r>
    </w:p>
    <w:p w14:paraId="0B9A3C13" w14:textId="77777777" w:rsidR="004B4DED" w:rsidRDefault="004B4DED" w:rsidP="004B4DED">
      <w:pPr>
        <w:spacing w:after="0" w:line="240" w:lineRule="auto"/>
      </w:pPr>
      <w:r>
        <w:t xml:space="preserve">op </w:t>
      </w:r>
      <w:r w:rsidR="00FE5C1C">
        <w:t xml:space="preserve">woensdag 23 september </w:t>
      </w:r>
      <w:r>
        <w:t>o</w:t>
      </w:r>
      <w:r w:rsidR="00FE5C1C">
        <w:t>m 17.00 u tot 18.30 uur : algemene repetitie</w:t>
      </w:r>
    </w:p>
    <w:p w14:paraId="36FF651E" w14:textId="77777777" w:rsidR="004B4DED" w:rsidRDefault="004B4DED" w:rsidP="004B4DED">
      <w:pPr>
        <w:spacing w:after="0" w:line="240" w:lineRule="auto"/>
      </w:pPr>
    </w:p>
    <w:p w14:paraId="7ED6FCEC" w14:textId="77777777" w:rsidR="004B4DED" w:rsidRPr="005C36A5" w:rsidRDefault="004B4DED" w:rsidP="004B4DED">
      <w:pPr>
        <w:spacing w:after="0" w:line="240" w:lineRule="auto"/>
        <w:rPr>
          <w:color w:val="C00000"/>
        </w:rPr>
      </w:pPr>
      <w:r w:rsidRPr="004B4DED">
        <w:rPr>
          <w:color w:val="C00000"/>
        </w:rPr>
        <w:t>Voor de vormelingen die op zo</w:t>
      </w:r>
      <w:r w:rsidRPr="005C36A5">
        <w:rPr>
          <w:color w:val="C00000"/>
        </w:rPr>
        <w:t>. 27/09 hun vormsel ontvangen</w:t>
      </w:r>
      <w:r w:rsidR="00D809B4" w:rsidRPr="005C36A5">
        <w:rPr>
          <w:color w:val="C00000"/>
        </w:rPr>
        <w:t>:</w:t>
      </w:r>
    </w:p>
    <w:p w14:paraId="18B1DF73" w14:textId="2A29239A" w:rsidR="004B4DED" w:rsidRPr="005C36A5" w:rsidRDefault="004B4DED" w:rsidP="004B4DED">
      <w:pPr>
        <w:spacing w:after="0" w:line="240" w:lineRule="auto"/>
      </w:pPr>
      <w:r w:rsidRPr="005C36A5">
        <w:t xml:space="preserve">op woensdag 23 september om 19.00 u tot </w:t>
      </w:r>
      <w:r w:rsidR="005C36A5" w:rsidRPr="005C36A5">
        <w:t>20</w:t>
      </w:r>
      <w:r w:rsidRPr="005C36A5">
        <w:t>.30 uur : algemene repetitie</w:t>
      </w:r>
    </w:p>
    <w:p w14:paraId="7AD60009" w14:textId="77777777" w:rsidR="004B4DED" w:rsidRPr="005C36A5" w:rsidRDefault="004B4DED" w:rsidP="004B4DED">
      <w:pPr>
        <w:spacing w:after="0" w:line="240" w:lineRule="auto"/>
      </w:pPr>
    </w:p>
    <w:p w14:paraId="7ECC617C" w14:textId="77777777" w:rsidR="00B100AD" w:rsidRPr="005C36A5" w:rsidRDefault="004B4DED" w:rsidP="004B4DED">
      <w:pPr>
        <w:spacing w:after="0" w:line="240" w:lineRule="auto"/>
        <w:rPr>
          <w:color w:val="C00000"/>
        </w:rPr>
      </w:pPr>
      <w:r w:rsidRPr="005C36A5">
        <w:rPr>
          <w:color w:val="C00000"/>
        </w:rPr>
        <w:t>Voor de vormelingen die op zat. 26/09 hun vormsel ontvangen</w:t>
      </w:r>
      <w:r w:rsidR="00D809B4" w:rsidRPr="005C36A5">
        <w:rPr>
          <w:color w:val="C00000"/>
        </w:rPr>
        <w:t>:</w:t>
      </w:r>
    </w:p>
    <w:p w14:paraId="01C4DAF2" w14:textId="77777777" w:rsidR="004B4DED" w:rsidRPr="005C36A5" w:rsidRDefault="004B4DED" w:rsidP="004B4DED">
      <w:pPr>
        <w:spacing w:after="0" w:line="240" w:lineRule="auto"/>
      </w:pPr>
      <w:r w:rsidRPr="005C36A5">
        <w:t>op vrijdag 25 september om 17.00 u tot 18.30 uur : laatste repetitie en praktische afspraken</w:t>
      </w:r>
    </w:p>
    <w:p w14:paraId="781023FE" w14:textId="77777777" w:rsidR="00B100AD" w:rsidRPr="005C36A5" w:rsidRDefault="00B100AD" w:rsidP="004B4DED">
      <w:pPr>
        <w:spacing w:after="0" w:line="240" w:lineRule="auto"/>
        <w:rPr>
          <w:color w:val="C00000"/>
        </w:rPr>
      </w:pPr>
    </w:p>
    <w:p w14:paraId="1E41BC51" w14:textId="77777777" w:rsidR="00B100AD" w:rsidRPr="005C36A5" w:rsidRDefault="004B4DED" w:rsidP="004B4DED">
      <w:pPr>
        <w:spacing w:after="0" w:line="240" w:lineRule="auto"/>
        <w:rPr>
          <w:color w:val="C00000"/>
        </w:rPr>
      </w:pPr>
      <w:r w:rsidRPr="005C36A5">
        <w:rPr>
          <w:color w:val="C00000"/>
        </w:rPr>
        <w:t>Voor de vormelingen die op zo. 27/09 hun vormsel ontvangen</w:t>
      </w:r>
      <w:r w:rsidR="00D809B4" w:rsidRPr="005C36A5">
        <w:rPr>
          <w:color w:val="C00000"/>
        </w:rPr>
        <w:t>:</w:t>
      </w:r>
    </w:p>
    <w:p w14:paraId="5AE22F57" w14:textId="6C591F2C" w:rsidR="004B4DED" w:rsidRDefault="004B4DED" w:rsidP="004B4DED">
      <w:pPr>
        <w:spacing w:after="0" w:line="240" w:lineRule="auto"/>
      </w:pPr>
      <w:r w:rsidRPr="005C36A5">
        <w:t xml:space="preserve">op vrijdag 25 september om 19.00 u tot </w:t>
      </w:r>
      <w:r w:rsidR="005C36A5" w:rsidRPr="005C36A5">
        <w:t>20</w:t>
      </w:r>
      <w:r w:rsidRPr="005C36A5">
        <w:t>.30 uur :</w:t>
      </w:r>
      <w:r>
        <w:t xml:space="preserve">  laatste repetitie en praktische afspraken</w:t>
      </w:r>
    </w:p>
    <w:p w14:paraId="323EF41F" w14:textId="77777777" w:rsidR="004B4DED" w:rsidRDefault="004B4DED" w:rsidP="004B4DED">
      <w:pPr>
        <w:spacing w:after="0" w:line="240" w:lineRule="auto"/>
      </w:pPr>
    </w:p>
    <w:p w14:paraId="34282919" w14:textId="77777777" w:rsidR="00FE5C1C" w:rsidRDefault="00FE5C1C" w:rsidP="004B4DED">
      <w:pPr>
        <w:spacing w:after="0" w:line="240" w:lineRule="auto"/>
      </w:pPr>
      <w:r>
        <w:t>Alvast hartelijk dank en vele bemoedigende groeten</w:t>
      </w:r>
    </w:p>
    <w:p w14:paraId="03BD63C6" w14:textId="77777777" w:rsidR="00FE5C1C" w:rsidRDefault="004B4DED" w:rsidP="004B4DED">
      <w:pPr>
        <w:spacing w:after="0" w:line="240" w:lineRule="auto"/>
      </w:pPr>
      <w:r>
        <w:t>Namens de catechisten</w:t>
      </w:r>
    </w:p>
    <w:p w14:paraId="64A94B54" w14:textId="77777777" w:rsidR="004B4DED" w:rsidRDefault="004B4DED" w:rsidP="004B4DED">
      <w:pPr>
        <w:spacing w:after="0" w:line="240" w:lineRule="auto"/>
      </w:pPr>
    </w:p>
    <w:p w14:paraId="4DBBBA72" w14:textId="77777777" w:rsidR="00FE5C1C" w:rsidRDefault="004B4DED" w:rsidP="004B4DED">
      <w:pPr>
        <w:spacing w:after="0" w:line="240" w:lineRule="auto"/>
      </w:pPr>
      <w:r>
        <w:t xml:space="preserve">Parochieassistente Annie en </w:t>
      </w:r>
      <w:r w:rsidR="00FE5C1C">
        <w:t>Pastoor Luc</w:t>
      </w:r>
    </w:p>
    <w:sectPr w:rsidR="00FE5C1C" w:rsidSect="004B4DE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1C"/>
    <w:rsid w:val="00132530"/>
    <w:rsid w:val="0025623E"/>
    <w:rsid w:val="004150A5"/>
    <w:rsid w:val="00430F59"/>
    <w:rsid w:val="004B4DED"/>
    <w:rsid w:val="005C36A5"/>
    <w:rsid w:val="006F67D1"/>
    <w:rsid w:val="009D2CAF"/>
    <w:rsid w:val="00AD01E3"/>
    <w:rsid w:val="00B100AD"/>
    <w:rsid w:val="00CA102E"/>
    <w:rsid w:val="00D809B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A224"/>
  <w15:chartTrackingRefBased/>
  <w15:docId w15:val="{FC2AE207-36FD-4E46-8F59-CDB4A5EC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C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00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rknet.be/organisatie/parochie-maldegem" TargetMode="External"/><Relationship Id="rId4" Type="http://schemas.openxmlformats.org/officeDocument/2006/relationships/hyperlink" Target="mailto:info@kerkinmaldege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Kerkinmaldegem</dc:creator>
  <cp:keywords/>
  <dc:description/>
  <cp:lastModifiedBy>Info Kerkinmaldegem</cp:lastModifiedBy>
  <cp:revision>2</cp:revision>
  <dcterms:created xsi:type="dcterms:W3CDTF">2020-04-17T07:34:00Z</dcterms:created>
  <dcterms:modified xsi:type="dcterms:W3CDTF">2020-04-17T07:34:00Z</dcterms:modified>
</cp:coreProperties>
</file>